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6"/>
        <w:gridCol w:w="5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pozostanie im nawet reszta, gdyż sprowadzę nieszczęście na ludzi z Anatot w roku ich nawiedzenia.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pozostanie po nich nawet reszta, gdyż sprowadzę nieszczęście na spiskowców z Anatot w roku ich nawiedzenia.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z nich nie zostanie, bo sprowadzę nieszczęście na ludzi z Anatot w roku ich nawiedzenia.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nic nie zostanie z nich; bo przywiodę złe na mężów z Anatot roku nawiedzenia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ostatku nie będzie po nich, bo nawiodę złe na męże Anatot, rok nawiedzenia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nich nie pozostanie, bo sprowadzę klęskę na mężów z Anatot w roku ich nawiedzenia.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resztka nie pozostanie po nich, gdyż sprowadzę nieszczęście na mężów z Anatot w roku, w którym ich nawiedzę.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resztka nie pozostanie po nich, bo sprowadzę nieszczęście na ludzi z Anatot w roku, w którym będę ich karał.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nich nie przeżyje, gdyż sprowadzę nieszczęście na ludzi z Anatot w czasie, w którym będę ich karał”.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nich nie ocaleje, gdyż przywiodę zagładę na ludzi z Anatot w roku ich nawiedzenia.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їм не буде останку, бо Я наведу зло на тих, що живуть в Анатоті в році їхніх відвідин.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resztka z nich nie zostanie, gdyż sprowadzę klęskę na ludzi z Anatot, w roku ich nawiedzenia.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pozostanie im nawet ostatek, gdyż na mieszkańców Anatot sprowadzę nieszczęście – w roku, w którym zostanie na nich zwrócona uwaga”.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2024-04-29T05:21:51Z</dcterms:modified>
</cp:coreProperties>
</file>