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3"/>
        <w:gridCol w:w="1424"/>
        <w:gridCol w:w="65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 im: Tak mówi JAHWE, Bóg Izraela: Przeklęty* człowiek, który nie słucha słów tego przymierza,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26:14-39&lt;/x&gt;; &lt;x&gt;50 27:26&lt;/x&gt;; &lt;x&gt;50 28:15-68&lt;/x&gt;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2024-04-29T02:16:55Z</dcterms:modified>
</cp:coreProperties>
</file>