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pas przylega do bioder człowieka, tak chciałem, by przylegał do Mnie cały dom izraelski i cały dom judzki – oświadczenie JAHWE – aby był moim ludem i imieniem, i chwałą, i ozdobą. Lecz nie posłuchali.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pas przylega do bioder osoby, która go nosi — oświadcza JAHWE — tak chciałem, by przylegał do Mnie cały dom Izraela i cały dom Judy. Chciałem, by był moim ludem, mą chlubą, chwałą i ozdobą. Lecz oni nie posłuchali.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pas przylega do bioder mężczyzny, tak sprawiłem, że przylgnął do mnie cały dom Izraela i cały dom Judy, mówi JAHWE, aby był moim ludem, moją sławą, chwałą i ozdobą. Lecz nie posłuchali.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pas przylega do biódr męża, takiem Ja był przypoił do siebie wszystek dom Izraelski, i wszystek dom Judzki, mówi Pan, aby byli ludem moim, a to ku sławie i ku chwale, i ku ozdobie; ale nie byli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spodni pas przystawa ku biodrom męskim, takem ja był sobie przypoił wszytek dom Izraelski i wszytek dom Judzki, mówi JAHWE, aby mi byli ludem i imieniem, i chwałą, i sławą - a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przylega pas do bioder mężczyzny, tak przygarnąłem do siebie cały dom Izraela i cały dom Judy - wyrocznia Pana - by były moim narodem, moją sławą, moim zaszczytem i moją dumą. Ale oni Mnie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pas przylega do bioder męża, tak chciałem, aby cały dom izraelski i cały dom judzki - mówi Pan - przylgnął do mnie, aby być moim ludem, moją chlubą, chwałą i ozdobą. Lecz oni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bowiem, jak pas przylega do bioder mężczyzny, tak sprawiłem, że przylgnął do Mnie cały dom Izraela i cały dom Judy – wyrocznia JAHWE – by stać się dla Mnie ludem, sławą, chwałą i ozdobą. Jednak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pas przylega do bioder mężczyzny, tak chciałem, by przylgnął do Mnie cały dom Izraela i cały dom Judy - wyrocznia JAHWE. Pragnąłem, aby był moim ludem, moją sławą, chwałą i ozdobą. Lecz oni nie posłuchali.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pas przylega do bioder męża, tak Ja sprawiłem [ongiś], że przylgnął do mnie cały Dom Izraela i cały Dom Judy - orzeka Jahwe - aby mi byli ludem i sławą, chwałą i ozdobą. Ale 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пояс пристає до бедр людини, так Я до себе приставив дім Ізраїля і ввесь дім Юди, щоб був мені славним народом і на похвалу і на славу, і вони мене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pas przywiera do bioder człowieka, tak przywiązałem do Siebie cały dom Israela oraz cały dom Judy mówi WIEKUISTY, by Mi był ludem, sławą, chwałą i ozdobą – ale 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jak pas przylega do bioder mężczyzny, tak sprawiłem, by cały dom Izraela i cały dom Judy przylgnął do mnie – brzmi wypowiedź JAHWE aby byli dla mnie ludem i imieniem, i chwałą, i czymś pięknym; lecz oni nie byli posłuszniʼ.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2024-05-26T19:42:15Z</dcterms:modified>
</cp:coreProperties>
</file>