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pas przylega do bioder człowieka, tak chciałem, by przylegał do Mnie cały dom izraelski i cały dom judzki – oświadczenie JAHWE – aby był moim ludem i imieniem, i chwałą, i ozdobą. Lecz nie posłuchali.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2024-05-26T21:37:54Z</dcterms:modified>
</cp:coreProperties>
</file>