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Tak mówi JAHWE: Oto Ja napełnię wszystkich mieszkańców tej ziemi i królów, którzy zasiadają na tronie Dawida, i kapłanów, i proroków, i wszystkich mieszkańców Jerozolimy pijackim odurzeniem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ogłoś: Tak mówi JAHWE: Oto Ja upiję wszystkich mieszkańców tej ziemi: królów, którzy zasiadają na tronie Dawida, kapłanów, proroków i wszystkich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Tak mówi JAHWE: Oto napełnię pijaństwem wszystkich mieszkańców tej ziemi i królów, którzy siedzą na tronie Dawida, i kapłanów oraz proroków, a także wszystkich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Tak mówi Pan: Oto Ja napełnię wszystkich obywateli tej ziemi, i królów, którzy siedzą miasto Dawida na stolicy jego, i kapłanów i proroków, także i wszystkich obywateli Jeruzalemskich pijaństwem;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Oto ja napełnię wszytkie obywatele tej ziemie i króle, którzy siedzą z pokolenia Dawidowego na stolicy jego, i kapłany, i proroki, i wszytkie obywatele Jerozolimskie pijaństwem.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Oto napełnię pijaństwem wszystkich mieszkańców tego kraju, królów zasiadających na tronie Dawida, kapłanów, proroków oraz wszystkich mieszkańców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powiedz: Tak mówi Pan: Oto Ja napełnię wszystkich mieszkańców tej ziemi i królów, którzy zasiadają na tronie Dawida, i kapłanów, i proroków, i wszystkich mieszkańców Jeruzalemu pijackim odurzeniem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im: Tak mówi JAHWE: Oto Ja napełnię upojeniem wszystkich mieszkańców tego kraju i królów zasiadających na tronie Dawida, kapłanów, proroków oraz wszystkich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Tak mówi JAHWE: Oto Ja sprawię, że będą zamroczeni wszyscy mieszkańcy tego kraju, królowie zasiadający na tronie Dawida, kapłani, prorocy i 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- Tak mówi Jahwe: Oto napełnię odurzeniem wszystkich mieszkańców tego kraju i wszystkich królów zasiadających na tronie Dawida oraz kapłanów i proroków, i wszystkich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Ось Я опянінням наповню тих, що живуть в цій землі і їхніх царів, що сидять на його престолі, синів Давида, і священиків і пророків і Юду і всіх,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Tak mówi WIEKUISTY: Oto Ja napełnię odurzeniem wszystkich mieszkańców tej ziemi; królów, którzy w mieście Dawida zasiadają na jego tronie, kapłanów, proroków oraz wszystkich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im powiedz: ʼTak rzekł JAHWE: ”Oto wszystkich mieszkańców tej ziemi i królów zasiadających na tronie Dawida, i kapłanów, i proroków, i wszystkich mieszkańców Jerozolimy napełniam opilstwem.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2024-05-19T02:54:40Z</dcterms:modified>
</cp:coreProperties>
</file>