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Tak mówi JAHWE: Oto Ja napełnię wszystkich mieszkańców tej ziemi i królów, którzy zasiadają na tronie Dawida, i kapłanów, i proroków, i wszystkich mieszkańców Jerozolimy pijackim odurzeniem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2024-05-19T01:34:21Z</dcterms:modified>
</cp:coreProperties>
</file>