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rozbiję człowieka o jego brata, ojców i synów razem – oświadczenie JAHWE – nie oszczędzę, nie pożałuję, nie ulituję się, lecz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 rozbija się dzbany, rozbiję jednego brata o drugiego, ojców o synów — oświadcza JAHWE — nikogo nie oszczędzę, nie pożałuję, nad nikim się nie zlituję, ale ich zniszczę!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roztrzaskam jednych o drugich, zarówno ojców, jak i synów, mówi JAHWE. Nie pożałuję i nie oszczędzę nikogo ani nie zlituję się, lecz zniszczę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rozrażę jednego o drugiego, jako ojców tak i synów, mówi Pan; nie przepuszczę, nie sfolguję, ani się zmiłuję, abym ich skazić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męża od brata swego i ojce i syny społem, mówi JAHWE. Nie sfolguję ani przepuszczę, ani się zlituję, żebym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jednych o drugich, ojców wraz z synami - wyrocznia Pana - bezwzględnie, bez litości i bez miłosierdzia 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jednego o drugiego, i nie będę oszczędzał ani ojców, ani synów - mówi Pan - nie będę żałował, i nie będę się litował, lecz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drugich, ojców i synów nawzajem – wyrocznia JAHWE. Nie oszczędzę, nie zlituję się i nie okażę miłosierdzia, lecz ich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 jednych o drugich: braci, ojców i dzieci - wyrocznia JAHWE. Przed wytraceniem ich nie powstrzyma Mnie ani litość, ani miłosierdzie, ani współczucie!”.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porozbijam ich - jednych o drugich, zarówno ojców jak synów - wyrok Jahwe. Wytracę ich nie szczędząc, bez litości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їх чоловіка і його брата і їхніх батьків і їхніх синів в ньому. Не милуватиму, говорить Господь, і не пощаджу і не помилую від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roztrącę ich, jednego o drugiego, razem ojców i synów mówi WIEKUISTY; nie pożałuję, nie oszczędzę oraz się nie ulituję, bym miał ich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jednego o drugiego, zarówno ojców, jak i synów, w tym samym czasie” – brzmi wypowiedź JAHWE. ”Nie okażę współczucia ani się nie użalę, nie zmiłuję się ani się nie powstrzymam od wytracenia 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2024-05-26T06:14:14Z</dcterms:modified>
</cp:coreProperties>
</file>