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rozbiję człowieka o jego brata, ojców i synów razem – oświadczenie JAHWE – nie oszczędzę, nie pożałuję, nie ulituję się, lecz ich zniszczę!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2024-05-26T14:18:51Z</dcterms:modified>
</cp:coreProperties>
</file>