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nadstawcie uszu, nie wynoście się, gdyż to JAHWE przemawia!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2024-05-19T03:36:55Z</dcterms:modified>
</cp:coreProperties>
</file>