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 nie usłuchacie, moja dusza płakać będzie w ukryciu z powodu pychy – i moje oko spłynie gorzkimi łzami, że stado JAHWE pójdzie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usłuchacie, w ukryciu płakać będę z powodu waszej pychy. Z moich oczu popłyną gorzkie łzy nad tym, że stado JAHWE pójdzie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tego nie usłuchacie, moja dusza będzie płakać w skrytości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pychy, a moje oko będzie nieustannie płakało i roniło łzy, bo trzoda JAHWE zostanie pojmana.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tego słuchać nie będziecie, w skrytościach płakać będzie dusza moja dla pychy waszej, a płacząc płakać będzie, i wyleje oko moje łzy, bo pojmana będzie trzoda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 słuchać nie będziecie, w tajemności płakać będzie dusza moja dla pychy. Płacząc płakać będzie i wyleje łzy oko moje, że pojmano stado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tego nie posłuchacie, będę potajemnie płakał nad waszą pychą. Będę płakał nieustannie i zamienią się w potoki łez moje oczy, bo trzoda Pańska idzie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tego nie usłuchacie, moja dusza w ukryciu płakać będzie z powodu waszego wygnania i moje oko zaleje się łzami, że trzoda Pana pójdzie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zechcecie tego słuchać, to moja dusza będzie płakać w ukryciu z powodu waszej pychy – naprawdę będzie płakać. Z moich oczu będą spływać łzy, ponieważ trzoda JAHWE dostała się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usłuchacie, będę niepocieszony w bólu z powodu waszej pychy. Naprawdę będę płakał, nieustannie będę wylewał łzy, gdyż trzoda JAHWE idzie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 nie usłuchacie, ja będę płakać w skrytości, nad pychą łzami się zaleję. Oko me łzy ronić będzie, bo trzoda Jahwe w niewolę pojmana.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послухаєте, скрито плакатиме ваша душа від лиця гордости, і ваші очі виведуть слези, бо господне стадо побите.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zechcecie tego słuchać, wtedy, z powodu waszej nieugiętej pychy, musi płakać w ukryciu moja dusza; płacząc, ronić łzy i rozpływać się moje oko, gdyż zostanie pojmaną trzoda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nic będziecie tego słuchać, moja dusza będzie w kryjówkach płakać z powodu pychy i z całą pewnością będzie ronić łzy; i moje oko będzie ociekać łzami, gdyż stado JAHWE zostanie uprowadzone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2024-05-26T19:46:37Z</dcterms:modified>
</cp:coreProperties>
</file>