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6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na południu zamknięte i nikt nie otwiera, Juda wzięta do niewoli – cała; wzięta do niewoli całkowicie.*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na południu będą pozamykane i nikt ich nie otworzy, Juda zostanie wzięta do niewoli — cała! Uprowadzeni będą wszyscy!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południa będą zamknięte i nikt ich nie otworzy. Cała Juda zostanie uprowadzona do niewoli, zostanie całkowicie uprowadzona.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na południe zawarte będą, tak, że nie będzie, ktoby je otworzył; przeniesiony będzie wszystek Juda, przeniesiony będzie do szczętu.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na południe zawarte są, a nie masz, kto by otworzył. Przeniesion jest wszytek Juda przeniesieniem doskonałym.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Negebu zamknięto i nie ma nikogo, kto by je otworzył. Cały Juda poszedł na wygnanie, na wygnanie poszedł w całości.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południa są zamknięte i nikt nie otwiera, cała Juda wzięta do niewoli, doszczętnie uprowadzona.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południa zostały zamknięte – nikt ich nie otwiera. Cała Juda została uprowadzona – w całości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południa zostały zamknięte i nie ma nikogo, kto by je otworzył. Uprowadzeni wszyscy mieszkańcy Judy, uprowadzeni co do jednego!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Południa zamknięte i nie ma nikogo, kto by je wyzwolił. Cała [ludność] Judy pognana w niewolę, uprowadzona zupełnie.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Міста, що на півдні, замкнені, і не було хто відкрив би. Юда відселений, довершили повне відселення.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południa zamknięte – i nikt nie otwiera; uprowadzony cały Juda – uprowadzony doszczętnie!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południa są zamknięte, tak iż nikt ich nic otwiera. Całą Judę poprowadzono na wygnanie. Do szczętu poprowadzono ją na wygnanie.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24:14-16&lt;/x&gt;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2024-05-26T17:23:00Z</dcterms:modified>
</cp:coreProperties>
</file>