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południu zamknięte i nikt nie otwiera, Juda wzięta do niewoli – cała; wzięta do niewoli całkowicie.*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2024-05-19T00:07:43Z</dcterms:modified>
</cp:coreProperties>
</file>