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pas zgodnie ze Słowem JAHWE i włożyłem go na swoje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pas zgodnie ze Słowem JAHWE i włożyłem go sobie na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Kupiłem więc pas według rozkazu JAHWE i przepasałem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tedy pas według rozkazania Pańskiego, i opasałem biodra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dostałem spodniego pasa według słowa PANskiego, i włożyłem około biódr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pas zgodnie z rozkazem Pańskim, i włożyłem go sobie na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pas zgodnie ze słowem Pana i włożyłem go na swoje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pas zgodnie ze słowem JAHWE i włożyłem go na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pas zgodnie z poleceniem JAHWE i przepasałem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zakupiłem pas według słowa Jahwe, i włożyłem go na swe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придбав пояс за господним словом і я підперезався по моїх бедрах.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kupiłem pas według rozkazu WIEKUISTEGO i włożyłem na moje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więc pas zgodnie ze słowem JAHWE i założyłem go na swe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2024-05-26T14:18:48Z</dcterms:modified>
</cp:coreProperties>
</file>