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1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Kupiłem więc pas zgodnie ze Słowem JAHWE i włożyłem go na swoje biodra.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2024-05-19T00:13:54Z</dcterms:modified>
</cp:coreProperties>
</file>