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ustanowi nad tobą – a ty nauczyłaś ich być nad tobą kochankami – zwierzchników? Czy nie chwycą cię bóle jak kobietę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2024-05-19T01:44:21Z</dcterms:modified>
</cp:coreProperties>
</file>