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rozproszę ich jak plewy lecące przy wietrze z 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2024-05-26T10:10:41Z</dcterms:modified>
</cp:coreProperties>
</file>