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twój los, wymierzona porcja – przeze Mnie, oświadczenie JAHWE. Gdyż o Mnie zapomniałaś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los, wymierzona przeze Mnie porcja — oświadcza JAHWE — gdyż o Mnie zapomniałaś i zaufałaś kłamstwu!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będzie twój los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wymierzony ci przeze mnie,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 mnie zapomniałaś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będzie los twój, i dział odmierzony tobie odemnie, mówi Pan, przeto, żeś mię zapomniała, a ufałaś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los twój i dział miary twej ode mnie, mówi JAHWE, iżeś mię zapomniała, a ufałaś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twój los, zapłata ode Mnie za twój bunt - wyrocznia Pana - za to, że o Mnie zapomniałaś, a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twój los, dział wyznaczony przeze mnie - mówi Pan - gdyż mnie zapomniałeś i polegałeś na 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twój los, część tobie odmierzona przeze Mnie – wyrocznia JAHWE – ponieważ zapomniałaś o Mnie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twój los, część, którą ci wyznaczyłem - wyrocznia JAHWE - za to, że zapomniałaś o Mnie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twój los i dział wymierzony ci przeze mnie - wyrok Jahwe - za to, że zapomniałaś o mnie, a polegałaś na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твоє насліддя і часть вашого непослуху мені, говорить Господь, так як ти забув про Мене і ти повірив в брехні.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twój los, dział ci odmierzony ode Mnie mówi WIEKUISTY; dlatego, że Mnie zapomniałaś, a polegałaś na 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los, twoja część wymierzona przeze mnie – brzmi wypowiedź JAHWE – gdyż o mnie zapomniałaś i pokładasz ufność w 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2024-05-19T03:13:16Z</dcterms:modified>
</cp:coreProperties>
</file>