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Ja podwinę twe szaty na twą twarz i twoje pohańbienie stanie się widoczne,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2024-05-26T06:17:42Z</dcterms:modified>
</cp:coreProperties>
</file>