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 i twoje pożądliwe wzdychania, twój wyuzdany nierząd.* Na wzniesieniach pól widziałem twe obrzydliwości. Biada ci, Jerozolimo! Jak długo jeszcze nie zechcesz się oczyścić?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16:1-58&lt;/x&gt;; &lt;x&gt;330 23:1-48&lt;/x&gt;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2024-05-19T03:34:30Z</dcterms:modified>
</cp:coreProperties>
</file>