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ten pas, który kupiłeś, który masz na swoich biodrach, i wstań, idź nad Eufrat* i ukryj go tam w szczelinie skalnej!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Eufrat, ּ</w:t>
      </w:r>
      <w:r>
        <w:rPr>
          <w:rtl/>
        </w:rPr>
        <w:t>פְרָת</w:t>
      </w:r>
      <w:r>
        <w:rPr>
          <w:rtl w:val="0"/>
        </w:rPr>
        <w:t xml:space="preserve"> (perat): być może chodzi o miejscowość Perah, zob. &lt;x&gt;60 18:23&lt;/x&gt;, ok. 4,8 km od Anatot, miejsca zamieszkania Jeremiasza; por. 4QJer a : ּ</w:t>
      </w:r>
      <w:r>
        <w:rPr>
          <w:rtl/>
        </w:rPr>
        <w:t>בִפְרָתָה</w:t>
      </w:r>
      <w:r>
        <w:rPr>
          <w:rtl w:val="0"/>
        </w:rPr>
        <w:t xml:space="preserve"> (bifrata h). Podróż nad Eufrat, ok. 1100 km, zajęłaby Jeremiaszowi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2024-05-19T02:43:26Z</dcterms:modified>
</cp:coreProperties>
</file>