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wielu dni, że JAHWE powiedział do mnie: Wstań, idź nad Eufrat i zabierz stamtąd pas, który kazałem ci tam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2024-05-26T19:45:55Z</dcterms:modified>
</cp:coreProperties>
</file>