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nad Eufrat, i wygrzebałem, i zabrałem pas z miejsca, w którym go tam ukryłem, a oto pas był zniszczony, nie nadawał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nad Eufrat i wygrzebałem pas z miejsca, w którym go ukryłem. Był on jednak tak zniszczony, że do niczego się nie nadawał.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wtedy nad Eufrat, wykopałem i wziąłem pas z miejsca, gdzie go ukryłem, a oto pas był zbutwiały tak, że do niczego się nie nadawał.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tedy do Eufratesa, a wykopawszy wziąłem on pas z miejsca onego, gdziem go był skrył, a oto skażony był on pas, tak, iż się niczemu nie 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Eufratesa, i kopałem, i wziąłem pas z miejsca, gdziem ji był skrył: a oto był zgnił pas, tak iż się ninacz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nad Eufrat, odszukałem i wyciągnąłem pas z miejsca, w którym go ukryłem, a oto pas zbutwiał i nie nadawał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nad Eufrat, grzebałem w miejscu, gdzie pas ukryłem, i zabrałem go stamtąd, lecz oto pas ów był zniszczony i do niczego się nie nadawał.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nad Eufrat, wykopałem pas i wziąłem z miejsca, w którym go ukryłem. A oto pas zbutwiał i do niczego się nie nadawał.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nad Eufrat, wykopałem i wziąłem pas z miejsca, w którym go ukryłem. Ale pas okazał się zbutwiały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w kierunku Eufratu, wykopałem i zabrałem pas z miejsca, gdzie go ukryłem. A oto zbutwiał pas,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до ріки Евфрату і я викопав і взяв пояс з місця, де я його там сховав, і ось він був зігнилий, який ні на що не придатний.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poszedłem nad Frat, wykopałem i zabrałem ów pas z miejsca, gdzie go ukryłem; ale oto – pas był zniszczony,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poszedłem nad Eufrat i wykopawszy ten pas, wziąłem go z miejsca, w którym go ukryłem, a oto pas był zniszczony; nie nadawał się do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2024-05-26T17:21:22Z</dcterms:modified>
</cp:coreProperties>
</file>