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przesieję ich rzeszotem w bramach tej ziemi,* pozbawię ich dzieci i wygubię mój lud – nie zawrócili ze swoich dróg.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Przesieję ich rzeszotem w miastach tej ziemi, pozbawię ich dzieci i wygubię mój lud, bo nie odwrócili się od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Rozwieję ich wiejadłem w bramach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osierocę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wygubię mój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zawrócili ze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rozwieję wiejaczką po bramach tej ziemi, osierocę i wygubię ich; bo się od dróg swoich nie nawracali.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je łopatą wiejadlnią w bramach ziemskich. Pobiłem i wytraciłem lud mój, a przecię nie wrócili się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Oddzieliłem ich wiejadłem w bramach kraju, pozbawiłem potomstwa i wygubiłem swój naród, ale oni postępowania swego nie zmienili.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wiejadłem po miastach tej ziemi, osierociłem i wygubiłem mój lud, gdyż nie zawrócili ze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widłami w bramach kraju, pozbawiłem potomstwa, zniszczyłem Mój lud, lecz oni nie odwrócili się od swoich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Przesiałem ich w bramach ich kraju, pozbawiłem potomstwa, wygubiłem mój lud, ale oni nie zawrócili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Przewiałem ich wiejadłem w bramach tego kraju, pozbawiłem potomstwa mój lud i wytraciłem, lecz nie zawrócili z dróg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їх розсію розсіянням в брамах мого народу. Я став бездітний, Я вигубив мій нарід через їхні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wiejadłem przez bramy tej ziemi; osierociłem i wygubiłem Mój lud, bowiem nie zawrócili ze swych bezdroży.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odwieję ich widłami w bramach tej ziemi. Pozbawię ich dzieci. Zgładzę swój lud, ponieważ nie zawrócili ze swych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2024-05-05T22:58:38Z</dcterms:modified>
</cp:coreProperties>
</file>