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Namnożyło Mi się jego wdów więcej niż piasku morskiego. Sprowadziłem na nich, na matki z dziećmi, niszczyciela w samo południe, rzuciłem na nich nagle trwogę i przerażenie.*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2024-05-06T02:39:34Z</dcterms:modified>
</cp:coreProperties>
</file>