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6"/>
        <w:gridCol w:w="3449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візьмеш жінки, говорить Господь Бог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dochodziło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2024-05-06T14:20:29Z</dcterms:modified>
</cp:coreProperties>
</file>