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chwały, wywyższonym od początku, jest miejsce naszej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2024-05-03T11:08:26Z</dcterms:modified>
</cp:coreProperties>
</file>