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twoi bogowie, których sobie zrobiłaś? Niech powstaną, jeżeli mogą cię wybawić w czasie twojej niedoli! Gdyż (jaka) liczba twoich miast, tyle jest twoich bogów, Judo!*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twoi bogowie, których sobie zrobiłaś? Niech powstaną i wybawią cię w czasie niedoli, jeśli to w ogóle potrafią! Bo jaka liczba twych miast, taka liczba twych bóstw, o Judo!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są twoi bogowie, których sobie uczyniłaś? Niech powstaną, jeśli cię mogą wybawić w czasie twojej niedoli, bo ile twoich miast, tyle jest twoich bogów, Judo!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gdzież są bogowie twoi, którycheś sobie naczynił? Niech wstaną, jeźli cię mogą wybawić czasu utrapienia twego, ponieważ ile masz miast swoich, tyle masz bogów swoich, o Judo!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 bogowie twoi, którycheś naczynił sobie? Niechaj wstaną a ratują cię czasu utrapienia twego. Bo według liczby miast twoich byli bogowie twoi, Judo.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 bogowie, których sobie uczyniłaś? Niech przybędą na pomoc, jeżeli cię mogą wybawić, gdy spadnie na ciebie nieszczęście. Bo ile masz miast, tyle też bogów swoich, Judo!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są twoi bogowie, których sobie zrobiłaś? Niech powstaną, jeżeli mogą cię wybawić w czasie twojej niedoli! Gdyż ile jest twoich miast, tyle jest twoich bogów, o Judo!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są twoi bogowie, których sobie zrobiłaś? Czy powstaną i wybawią cię w czasie twojego nieszczęścia? Bo ile jest twoich miast, tyle jest twoich bogów, o Judo!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Judo, gdzie są bogowie, których sobie zrobiłeś? Niech się ruszą, by cię wybawić w czasie twojego nieszczęścia! Przecież twoi bogowie są liczni jak twe miasta!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są twoi bogowie, których sobie zrobiłeś? Niech przyjdą, jeśli cię ocalą w czas twojej klęski! Bo ile twych miast, tyle twych bożyszcz, o Judo, ile ulic w Jeruzalem, tyle wznieśliście ołtarzy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Даремно Я побив ваших синів, ви не сприйняли напоумлення. Меч пожер ваших пророків як лев, що нищить, і ви не побоялися.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 twoi bogowie, których sobie zrobiłaś? Niechaj wstaną, jeśli cię mogą wybawić w czasie twojej niedoli a przecież twoi bogowie, Judo, są według liczby twoich miast!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”Lecz gdzie są twoi bogowie, których sobie uczyniłaś? Niech powstaną, jeśli potrafią cię wybawić w czasie twego nieszczęścia. Bo ile jest twoich miast, tylu twych bogów. Judo.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według liczby ulic Jerozolimy składają ofiary Baal (rż), καὶ κατʼ ἀριθμὸν διόδων τῆς Ιερουσαλημ ἔθυον τῇ Βααλ.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2024-05-07T00:41:08Z</dcterms:modified>
</cp:coreProperties>
</file>