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1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przydzielę przeciwko tobie niszczycieli, każdego ze swoim narzędziem, i wytną twoje wyborne cedry, i wrzucą je w ogień!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2024-05-08T23:05:47Z</dcterms:modified>
</cp:coreProperties>
</file>