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 snów kłamliwych – oświadczenie JAHWE – i opowiadającym je, bo tak zwiedli mój lud swoimi kłamstwami i swą lekkomyślnością. Bo przecież Ja ich nie posłałem i niczego im nie nakazałem, a oni temu ludowi wcale nie pomogli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2024-05-02T19:09:32Z</dcterms:modified>
</cp:coreProperties>
</file>