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2"/>
        <w:gridCol w:w="6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ustanowię im pasterzy, i będą je paśli, (a one) nie będą już się bały ani trwożyły i niczego nie będzie im brakowało*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2024-05-02T14:57:39Z</dcterms:modified>
</cp:coreProperties>
</file>