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Edom* i Moab,** i 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Edom i Moab, Ammonitów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Edomczyków, i Moabczyków, i synów Ammonowych;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Idumeą, i Moaba, i syny Ammon;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i Moab, i Ammonitów,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Ammonitom;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Ammonitom;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Edomowi, Moabowi i synom Ammona,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Ідумею і моавітську землю 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Edom, Moab i synów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Edomowi i Moabowi, i synom Ammona;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48:1-47&lt;/x&gt;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2024-05-02T23:54:38Z</dcterms:modified>
</cp:coreProperties>
</file>