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Przebitych przez JAHWE będzie w tym dniu* od krańca ziemi aż po kraniec ziemi. Nie będą (ich) opłakiwać ani zbierać, ani grzebać. Będą (oni) nawozem na powierzchni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przez JAHWE leżeć będą w tym dniu od krańca ziemi aż po kraniec! Nikt nie będzie po nich płakał. Nikt nie będzie ich zbierał ani grzebał. Będą oni jak nawóz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przez JAHWE w tym dniu leżeć będą od krańca ziemi aż po kraniec ziemi; nie będą ich opłakiwać ani zbierać, ani grzebać, będą jak nawóz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pobici od Pana czasu onego od końca ziemi aż do końca ziemi; nie będą ich płakać, ani zbierać, ani chować; będą jako gnój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pobici PANscy dnia onego od kraju ziemie aż do kraju jej: nie będą ich płakać ani zbierać, ani pogrzebać: jako gnój po ziemi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[wielu] zabitych przez Pana od krańca do krańca ziemi. Nikt nie będzie ich opłakiwał ani zbierał, ani grzebał; pozostaną jako nawóz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Zabitych przez Pana będzie w owym dniu od krańca ziemi po kraniec; nie będzie się ich opłakiwać ani zbierać, ani grzebać, będą jako gnój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zabici przez JAHWE od krańca ziemi aż po kraniec ziemi. Nie będą opłakiwani, nie będą zebrani ani nie będą pochowani, lecz staną się nawozem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zabici przez JAHWE będą leżeli od krańca po kraniec ziemi. Nikt nie będzie ich opłakiwał, nikt nie zbierze ich trupów ani nie pogrzebie, staną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przez Jahwe dnia tego zalegną od krańca ziemi po kraniec. Nie będą opłakiwani, zbierani ani też grzebani, staną się mierzwą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ранені Господом в господньому дні від краю землі і аж до краю землі. Не будуть поховані, будуть на гній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od końca ziemi do końca ziemi, zostaną porażeni przez WIEKUISTEGO; nie będą opłakiwani, sprzątani, ani pochowani – zostaną jako gnój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przez JAHWE będą w owym dniu od jednego krańca ziemi aż po drugi kraniec ziemi. Nie będą opłakiwani, nie będzie się też ich zbierać ani grzebać. Będą jak gnój na powierzchni roliʼ.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wg G: w dniu Pana, ἐν ἡμέρᾳ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2024-05-15T00:20:38Z</dcterms:modified>
</cp:coreProperties>
</file>