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Ponieważ nie słuchaliście moich słów,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2024-05-02T21:41:04Z</dcterms:modified>
</cp:coreProperties>
</file>