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Chananiasz, prorok, jarzmo z szyi Jeremiasza, proroka,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zdjął Hananijasz prorok jarzmo z szyi Jeremijasza proroka, i połamał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Hananiasz prorok łańcuch z szyje Jeremiasza proroka, i złamał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jarzmo z szyi proroka Jeremiasza i połamał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ściągnął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jarzmo z szyi Jeremiasza, proroka, i je złamał.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Ананія перед очима всього народу обручі з шиї Єремії і розбив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 zdjął jarzmo z szyi proroka Jeremiasza i je skruszył.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z szyi proroka Jeremiasza kabłąk jarzma i go złamał.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2024-05-06T09:39:56Z</dcterms:modified>
</cp:coreProperties>
</file>