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wysłał do nas, do Babilonu, (wiadomość) tej treści: Będzie to trwało długo. Budujcie domy i zamieszkujcie je. Zakładajcie ogrody i spożywajcie ich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do nas, do Babilonu, przesłał poselstwo tej treści: Będzie to trwało długo. Budujcie domy i zamieszkujcie je. Zakładajcie ogrody i spożywajcie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bowiem do nas do Babilonu słowo: Będzie to trwało długo. Budujcie domy i mieszkajcie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zakładajcie ogrody i spożywajcie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posłał do nas do Babilonu, mówiąc: Jeszczeć długo czekać; budujcie domy, a osadzajcie się, szczepcie sady, a jedzcie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posłał do nas, do Babilonu, mówiąc: Długa to. Budujcie domy a mieszkajcie i sadźcie sady a jedzcie owoce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on przysłał do nas, do Babilonii, wieść: Długo to potrwa. Budujcie domy i mieszkajcie w nich, zakładajcie ogrody i spożywajcie ich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wysłał do nas, do Babilonu, poselstwo tej treści: Będzie to długo trwało. Budujcie domy i zamieszkujcie je, zakładajcie ogrody i spożywajcie ich owoc!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wysłał do nas, do Babilonu następującą wiadomość: Długo to potrwa. Budujcie domy i mieszkajcie w nich, zakładajcie ogrody i spożywajcie ich owoc!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przekazał nam do Babilonii wiadomość: ‘To potrwa długo. Budujcie domy, aby w nich mieszkać! Zakładajcie ogrody, aby spożywać ich owoce!’».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przesłał do nas w Babilonii [orędzie]: Długo jeszcze! Budujcie domy i osiedlajcie się, zakładajcie ogrody i spożywajcie ich plony””.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через це Я післав до вас до Вавилону, кажучи: Далеко є, збудуйте доми і жийте і садіть городи і їжте їхній овоч?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posłał do nich, do Babelu, głosząc: „To jeszcze długo potrwa. Budujcie domy i zamieszkujcie je, zasadzajcie ogrody i spożywajcie ich owoc”.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posłał do nas do Babilonu, mówiąc: ”Przedłuża się to! Budujcie domy i mieszkajcie w nich, i zakładajcie sady, i spożywajcie ich owoc... ” ʼ ” 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2024-05-23T19:02:03Z</dcterms:modified>
</cp:coreProperties>
</file>