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ogłoś te słowa ku północy, i powiedz: Zawróć, odstępczyni Izrael – oświadczenie JAHWE – nie rzucę na was mego (groźnego) oblicza, ponieważ Ja jestem miłosierny* – oświadczenie JAHWE – nie chowam (urazy) na wieki!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Idź, skieruj te słowa ku północy. Powiedz: Zawróć, odstępczynio Izrael — oświadcza JAHWE — nie rzucę już na was groźnego spojrzenia, ponieważ Ja jestem miłosierny — oświadcza JAHWE — nie chowam urazy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 i głoś te słowa ku północy, i mów: Wróć, odstępczyni Izrael, mówi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wybuchnie na was mój gniew. Ja bowiem jestem miłosierny, mówi JAHWE, i nie chowam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gniewu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Idźże, a wołaj temi słowy ku północy a mów: Nawróć się, odporna córko Izraelska! mówi Pan, a nie obórzy się twarz moja surowa na was, bom Ja dobrotliwy, mówi Pan, a nie chowam gniewu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a wołaj słowa te ku północy, a rzeczesz: Nawróć się, odwrótnico Izrael, mówi JAHWE, a nie odwrócę oblicza mego od was, bom ja święty jest, mówi JAHWE, a 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następujące słowa ku północy: Wróć, Izraelu-Odstępco - wyrocznia Pana. Nie okażę wam oblicza surowego, bo miłosierny jestem - wyrocznia Pana - nie będę pałał gniewem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ku północy i mów: Nawróć się żono odstępna, Izraelu - mówi Pan - nie spojrzę na was surowo, gdyż Ja jestem dobrotliwy - mówi Pan - a nie chowam gniewu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Mów: Wracaj, odstępczyni izraelska – wyrocznia PANA! Nie zwrócę Mojego oblicza przeciw wam, bo Ja jestem łaskawy – wyrocznia JAHWE.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te słowa w kierunku północnym. Powiesz: Wróć, wiarołomny Izraelu - wyrocznia PANA! Nie będę już na was gniewnie spoglądał, bo jestem łaskawy - wyrocznia JAHWE - nie będę się gniewał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głoś w kierunku Północy te słowa: - Wracaj, izraelska zdrajczyni! - mówi Jahwe. Nie okażę wam gniewnego oblicza, jestem bowiem łaskawy - głosi Jahwe - nie będę wiecznie się gniewał.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Піди і прочитай ці слова на півночі і скажеш: Повернися до Мене, поселення Ізраїля, говорить Господь, і не скріплю моє лице проти вас. Бо Я милосердний, говорить Господь, і не гніватимуся на вас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wołaj tymi słowami ku północy; powiedz: Nawróć się israelska odstępczyni mówi WIEKUISTY. Już nie zwrócę na was gniewnego oblicza, bo Ja jestem miłościwy mówi WIEKUISTY; nie pomstuję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i obwieść północy te słowa, i mów:” ʼ ”Powróćże, niewierna, Izraelu” – brzmi wypowiedź JAHWEʼ. ʼ ”Swego oblicza nie będę ku wam zwracał w gniewie, ja bowiem jestem lojalny” – brzmi wypowiedź JAHWEʼ. ʼ ”Nie będę żywił urazy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2024-04-27T05:40:02Z</dcterms:modified>
</cp:coreProperties>
</file>