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ogłoś te słowa ku północy, i powiedz: Zawróć, odstępczyni Izrael – oświadczenie JAHWE – nie rzucę na was mego (groźnego) oblicza, ponieważ Ja jestem miłosierny* – oświadczenie JAHWE – nie chowam (urazy)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2024-04-27T08:54:28Z</dcterms:modified>
</cp:coreProperties>
</file>