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uda się dom Judy do domu Izraela i razem przyjdą z ziemi północnej do ziemi, którą dałem w dziedziczne posiadanie waszym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2024-04-27T10:34:26Z</dcterms:modified>
</cp:coreProperties>
</file>