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swojego kochanka, tak wy Mnie zdradziliście, domu Izraela – oświadcza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2024-04-27T07:35:48Z</dcterms:modified>
</cp:coreProperties>
</file>