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5"/>
        <w:gridCol w:w="59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Zawróćcie, odstępczy synowie, uleczę wasze odstępstwa!* Oto jesteśmy, przychodzimy do Ciebie,** bo Ty jesteś JAHWE, nasz Bóg.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Zawróćcie, odstępczy synowie, uleczę wasze odstępstwa! Oto jesteśmy, przychodzimy do Ciebie, bo Ty jesteś JAHWE, naszym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Nawróćcie się, odstępczy synowie,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uleczę wasze odstępstwa. Oto przychodzimy do ciebie, bo ty jesteś JAHWE, naszym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Mówiącego: Nawróćcie się, synowie odporni! a uleczę odwrócenia wasze; mówcie: Oto my idziemy do ciebie, boś ty jest Pan, Bóg 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Nawróćcie się, synowie nawracający się, a zleczę odwrócenia wasze. Owo my przyszliśmy do ciebie, boś ty jest JAHWE Bóg nasz!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Powróćcie, zbuntowani synowie, uleczę wasze odstępstwa. ”Oto jesteśmy, przychodzimy do Ciebie, bo jesteś, Panie, Bogiem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Zawróćcie, synowie odstępni, uleczę wasze odstępstwa! Oto jesteśmy, przychodzimy do ciebie, bo Ty jesteś Panem, naszym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Wróćcie, synowie przewrotni, uleczę wasze odstępstwa! – Oto jesteśmy, przychodzimy do Ciebie, gdyż Ty jesteś JAHWE, naszym Bogiem!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Nawróćcie się, wiarołomni! Ja uleczę wasze odstępstwa. «Oto jesteśmy, przyszliśmy do Ciebie, bo Ty jesteś JAHWE, naszym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Powróćcie, synowie - odstępcy! Uzdrowić chcę wasze odstępstwa! - Oto jesteśmy, idziemy do Ciebie, boś Ty, o Jahwe, jest naszym Bogiem!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Повертаючись поверніться сини, і оздоровлю ваші побиття. Ось ми будемо твої, бо Ти наш Господь Бог.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Nawróćcie się, przekorni synowie, a ukoję skutki waszej przekory. Oto jesteśmy, przychodzimy do Ciebie, bo Ty jesteś WIEKUISTY, nasz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”Wróćcie, odszczepieńczy synowie. Uzdrowię wasze odszczepieństwo”. ”Oto jesteśmy! Przyszliśmy do ciebie, bo ty, JAHWE, jesteś naszym Bogiem.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30:17&lt;/x&gt;; &lt;x&gt;300 33:6&lt;/x&gt;; &lt;x&gt;350 6:1&lt;/x&gt;; &lt;x&gt;350 14:4&lt;/x&gt;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Oto jesteśmy, przychodzimy do Ciebie : wg G: Oto my będziemy Twoimi sługami, ἰδοὺ δοῦλοι ἡμεῖς ἐσόμεθά σοι.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2024-04-27T07:22:04Z</dcterms:modified>
</cp:coreProperties>
</file>