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wstyd* pożerał trud naszych ojców od naszej młodości, ich owce i bydło, ich synów i ich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wstyd, tj. bóstwo, któremu służenie było wstydem i hańbą.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2024-04-27T10:26:00Z</dcterms:modified>
</cp:coreProperties>
</file>