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teraz nie zawołałaś do Mnie: Ojcze mój! Ty jesteś przyjacielem* mojej młodości!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znów zawołałaś do Mnie: Ojcze mój! Ty jesteś przyjacielem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nie będziesz wołać do mnie: Mój ojcze! Ty jesteś wodzem mojej młodości?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od tego czasu wołać będziesz na mnie: Ojcze mój! Tyś wodzem młodości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przynamniej od tego czasu nazywaj mię: Ociec mój, książę panieństwa mego ty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nawet wtedy nie wołałaś do Mnie: Mój Ojcze! Tyś przyjacielem mojej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teraz wołasz do mnie: Ojcze mój! Ty jesteś przyjacielem mojej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teraz nie wołasz do Mnie: Mój Ojcze! Ty jesteś przyjacielem mej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wołasz do Mnie: «Mój Ojcze! Jesteś przyjacielem mej młodości».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teraz nie wołasz do mnie: ”Mój Ojcze! Tyś Przyjacielem mojej młodości”?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назвала Мене домом і батьком і володарем твого дівицтва?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teraz do Mnie wołasz: Ojcze! Ty jesteś przyjacielem mej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wołasz do mnie: ʼMój Ojcze, jesteś zaufanym przyjacielem mej młodości!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przyjacielem, </w:t>
      </w:r>
      <w:r>
        <w:rPr>
          <w:rtl/>
        </w:rPr>
        <w:t>אַּלּוף</w:t>
      </w:r>
      <w:r>
        <w:rPr>
          <w:rtl w:val="0"/>
        </w:rPr>
        <w:t xml:space="preserve"> (’alluf), l. kochankiem, mężem, zob. &lt;x&gt;240 2:17&lt;/x&gt;.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2024-04-27T12:00:01Z</dcterms:modified>
</cp:coreProperties>
</file>