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6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wieki będziesz się gniewał, czy pozostaniesz* nieprzejednany na zawsze? Tak właśnie powiedziałaś – i czynisz zło, ile możesz!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będziesz (...) pozostaniesz : w hbr. 3 os. lp, &lt;x&gt;300 2:5&lt;/x&gt;L.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2024-04-27T11:00:12Z</dcterms:modified>
</cp:coreProperties>
</file>