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(sobie): Po zrobieniu tego wszystkiego powróci do Mnie – lecz nie powróciła. I widziała to jej niewierna siostra – Juda.*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2024-04-27T09:43:43Z</dcterms:modified>
</cp:coreProperties>
</file>