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3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Spisz sobie wszystkie słowa, które ci oznajmiłem,* na zwoju.**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Spisz sobie na zwoju wszystkie słowa, które ci oznajmiłem.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Napisz sobie w księdze wszystkie słowa, które powiedziałem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powiada Pan, Bóg Izraelski, mówiąc: Napisz sobie wszystkie słowa, którem mówił do ciebie, na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Izraelów, rzekąc: Napisz sobie wszytkie słowa, którem mówił do ciebie, na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Napisz w księdze wszystkie słowa, jakie powiedziałem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Spisz sobie wszystkie słowa, które mówiłem do ciebie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Zapisz sobie w księdze wszystkie słowa, które powiedziałem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JAHWE, Bóg Izraela: Zapisz w księdze wszystkie słowa, który wypowiedziałem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Jahwe, Bóg Izraela: Zapisz sobie w księdze wszystkie słowa, które mówiłem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 Бог Ізраїля, мовлячи: Запиши всі слова, які Я тобі сказав, в книгу.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Bóg Israela: Spisz sobie do zwoju wszystkie słowa, które ci zwiastowałem!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JAHWE. Bóg Izraela: ʼSpisz sobie w księdze wszystkie słowa, które ci powiem.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oznajmiłem, ּ</w:t>
      </w:r>
      <w:r>
        <w:rPr>
          <w:rtl/>
        </w:rPr>
        <w:t>דִּבַרְּתִי</w:t>
      </w:r>
      <w:r>
        <w:rPr>
          <w:rtl w:val="0"/>
        </w:rPr>
        <w:t xml:space="preserve"> , przypadek pf. teraźniejszego, &lt;x&gt;300 30:2&lt;/x&gt;L.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25:13&lt;/x&gt;; &lt;x&gt;300 36:2&lt;/x&gt;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2024-05-03T03:46:36Z</dcterms:modified>
</cp:coreProperties>
</file>