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(właśnie w takich okolicznościach) powiedział Jeremiasz: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2024-05-08T00:29:29Z</dcterms:modified>
</cp:coreProperties>
</file>