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gdy spełnię dobre Słowo,* które wypowiedziałem o domu Izraela i o domu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23:5-6&lt;/x&gt;; &lt;x&gt;300 30:3&lt;/x&gt;; &lt;x&gt;300 31:27&lt;/x&gt;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Fragmentu &lt;x&gt;300 33:14-25&lt;/x&gt;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2024-04-27T08:47:02Z</dcterms:modified>
</cp:coreProperties>
</file>