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kapłanom lewickim nie braknie przede Mną mężczyzny,* który by składał całopalenie i spalał ofiary z pokarmów, i składał ofiary krwawe – po wszystkie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kapłanom lewickim nie zabraknie mężczyzny, który by Mi składał całopalenia, ofiary z pokarmów i ofiary krwawe —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Kapłanom Lewitom też nie zabraknie przede mną człowieka, by składał całopalenia, spalał ofiary z pokarmów i składał ofiary przez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kapłanów też i z Lewitów nie będzie wykorzeniony mąż od oblicza mego, aby nie miał ofiarować całopalenia, i zapalać śniednej ofiary, i sprawować ofiar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kapłanów też i z Lewitów nie zginie mąż od oblicza mego, który by ofiarował całopalenie i który by palił obiatę, i zabijał ofiarę po wszytkie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Kapłanom-lewitom zaś nie zabraknie człowieka, który by stał przede Mną, by spalać ofiary pokarmowe i zabijać żertwy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kapłanom lewickim nie braknie przede mną takiego męża, który by składał całopalenie i spalał ofiary z pokarmów, i składał ofiary krwawe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Kapłanom-lewitom nie zabraknie przed Moim obliczem osoby przynoszącej ofiary całopalne, spalającej ofiary pokarmowe oraz składającej ofiary przez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kapłanów i lewitów nie zabraknie ludzi, którzy będą Mi przynosili całopalenia, ofiary z pokarmów i ustawiczne ofiary krwawe”.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kapłanom-Lewitom nie zabraknie nigdy przed moim obliczem następców, którzy by składali całopalenia, ofiary z pokarmów, kadzielne i krwawe przez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kapłanom i Lewitom, nie zabraknie przede Mną męża, który na wszystkie czasy cofnął całopalenia, spalanie ofiar z pokarmów oraz składanie ofiar sprawiedliwości!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się tyczy kapłanów, Lewitów, żaden mężczyzna nie zostanie odcięty sprzede mnie od tego, by ofiarować całopalenie i zamieniać ofiarę zbożową w dym, i składać ofiarę – już zawszeʼ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7:16&lt;/x&gt;; &lt;x&gt;230 110:4&lt;/x&gt;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2024-04-27T11:19:46Z</dcterms:modified>
</cp:coreProperties>
</file>