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8"/>
        <w:gridCol w:w="2519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2024-04-27T09:55:35Z</dcterms:modified>
</cp:coreProperties>
</file>