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mogą być zliczone zastępy niebios i nie może być zmierzony piasek morski, tak liczne będzie potomstwo Dawida, mojego sługi, i Lewici, którzy Mi służą.*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15:1-6&lt;/x&gt;; &lt;x&gt;20 19:5-6&lt;/x&gt;; &lt;x&gt;290 66:21&lt;/x&gt;;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2024-04-27T12:03:27Z</dcterms:modified>
</cp:coreProperties>
</file>